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-1075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Шеина Юрия Михайловича,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Шеин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Шеин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на территории Российской 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23742 от 17.04.2024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Шеина Юрия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